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5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Ja, JAHWE,* jestem Tym, który wyprowadził was z ziemi egipskiej, aby być waszym Bogiem. Bądźcie więc święci, gdyż Ja jestem święty.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Ja, JAHWE,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jestem Tym, który wyprowadził was z ziemi egipskiej, aby być waszym Bogiem. Bądźcie więc święci, gdyż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który was wyprowadził z ziemi Egiptu,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waszym Bogiem. Bądźcie więc świętymi,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Ja jest Pan, którym was wywiódł z ziemi Egipskiej, abym wam był za Boga; przetoż bądźcie świętymi, bom Ja święty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ja jest JAHWE, którym was wywiódł z ziemie Egipskiej, abych wam był za Boga. Świętymi będziecie, bom ja święty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jestem Pan, który wyprowadził was z ziemi egipskiej, abym był waszym Bogiem. Bądźcie więc świętymi, bo Ja jestem święty!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Ja Pan, który was wyprowadziłem z ziemi egipskiej, aby być Bogiem waszym. Bądźcie więc świętymi, bom Ja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jestem JAHWE, który wyprowadził was z ziemi egipskiej, aby być waszym Bogiem. Bądźcie więc świętymi,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 jestem JAHWE, który was wyprowadził z ziemi egipskiej, aby być waszym Bogiem. Bądźcie więc świętymi, bo Ja jestem święty!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bowiem jest Jahwe, który wywiódł was z ziemi egipskiej, aby być waszym Bogiem. Macie być świętymi, bom Ja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Ja, Bóg, wzniosłem was z ziemi Micrajim, aby być waszym Bogiem. Bądźcie świętymi, bo Ja jestem Święty.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є Господь, що вивів вас з єгипетскої землі, щоб бути для вас Богом. І будете святі, бо Я є святий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WIEKUISTY, który wyprowadził was z ziemi Micraim, abym był waszym Bogiem; zatem bądźcie świętymi,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jestem JAHWE, który was wyprowadza z ziemi egipskiej, by pokazać, że jestem waszym Bogiem; i macie być święci, ponieważ ja jestem święty.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wasz Bóg, </w:t>
      </w:r>
      <w:r>
        <w:rPr>
          <w:rtl/>
        </w:rPr>
        <w:t>אלהיכם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2024-05-05T04:14:07Z</dcterms:modified>
</cp:coreProperties>
</file>