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cofnie się i zbieleje, to przyjdzie (on) do kapłana,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2024-05-26T12:09:02Z</dcterms:modified>
</cp:coreProperties>
</file>