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ciało, jeśli wystąpi na nim, na jego skórze,* wrzód,** lecz zagoi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nim, na jego skórze : wg G: na jego skórze.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wrzód,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2024-05-26T10:04:02Z</dcterms:modified>
</cp:coreProperties>
</file>