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na skórze jego ciała pojawi się obrzęk* albo wysypka,** albo plama,*** i rozwinie się to na skórze jego ciała w (coś, co mogłoby być) plagą**** trądu,***** to zostanie (on) zaprowadzony do Aarona, kapłana, lub do jednego z jego synów, kapłanów.******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obrzęk, ׂ</w:t>
      </w:r>
      <w:r>
        <w:rPr>
          <w:rtl/>
        </w:rPr>
        <w:t>שְאֵת</w:t>
      </w:r>
      <w:r>
        <w:rPr>
          <w:rtl w:val="0"/>
        </w:rPr>
        <w:t xml:space="preserve"> (se’et), lub: opuchlizna.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wysypka, </w:t>
      </w:r>
      <w:r>
        <w:rPr>
          <w:rtl/>
        </w:rPr>
        <w:t>סַּפַחַת</w:t>
      </w:r>
      <w:r>
        <w:rPr>
          <w:rtl w:val="0"/>
        </w:rPr>
        <w:t xml:space="preserve"> (sapachat), hl, l. wrzód, strup.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plama, ּ</w:t>
      </w:r>
      <w:r>
        <w:rPr>
          <w:rtl/>
        </w:rPr>
        <w:t>בַהֶרֶת</w:t>
      </w:r>
      <w:r>
        <w:rPr>
          <w:rtl w:val="0"/>
        </w:rPr>
        <w:t xml:space="preserve"> (baharat), l. rozjaśnienie, jasne miejsce, rana, owrzodzenie.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נֶגַע</w:t>
      </w:r>
      <w:r>
        <w:rPr>
          <w:rtl w:val="0"/>
        </w:rPr>
        <w:t xml:space="preserve"> (nega), l. oznaka, schorzenie, zakażenie.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(tsara‘at): przekład tradycyjny. Wsp. odpowiednik tego schorzenia jest niepewny, szczególnie że pojawia się ono nie tylko na ludziach, ale i na sprzęcie. Słowo to może w sposób ogólny opisywać różne dolegliwości skórne, takie jak: łuszczycę, egzemę, grzybicę, bielactwo. Dzisiejszy trąd w sensie choroby Hansena mógł być na Bliskim Wschodzie w okresie wędrówki Izraela nieznany, &lt;x&gt;30 13:2&lt;/x&gt;L.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Być może kapłan wychodził poza obóz obejrzeć chorego, więc w tym przypadku może chodzić o doniesienie o zaistniałym przypadku, zob. &lt;x&gt;30 14:3&lt;/x&gt;.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2024-05-26T10:08:03Z</dcterms:modified>
</cp:coreProperties>
</file>