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zatrzyma się w miejscu,* nie rozszerzy się plama, to jest to blizna** po tym wrzodzie – i kapłan uzna go za czystego.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zatrzyma się w miejscu, ּ</w:t>
      </w:r>
      <w:r>
        <w:rPr>
          <w:rtl/>
        </w:rPr>
        <w:t>תַעֲמֹד הַּבַהֶרֶת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blizna, </w:t>
      </w:r>
      <w:r>
        <w:rPr>
          <w:rtl/>
        </w:rPr>
        <w:t>צָרֶבֶת</w:t>
      </w:r>
      <w:r>
        <w:rPr>
          <w:rtl w:val="0"/>
        </w:rPr>
        <w:t xml:space="preserve"> (tsarewet), hl, lub: strup, rana.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2024-05-19T01:19:16Z</dcterms:modified>
</cp:coreProperties>
</file>