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weźmie sobie dwie synogarlice lub dwa młode gołębie i przyjdzie przed oblicze JAHWE do wejścia do namiotu spotkania, i odda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ósmego dnia weźmie sobie dwie synogarlice albo dwa młode gołębie, stawi się przed JAHWE u wejścia do namiotu spotkania i odda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sobie dwie synogarlice albo dwa młode gołębie, przyjdzie przed JAHWE do wejścia do Namiotu Zgromadzenia i odda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dnia ósmego weźmie sobie dwie synogarlice, albo dwoje gołąbiąt, a przyszedłszy przed Pana do drzwi namiotu zgromadzenia, odda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weźmie parę synogarlic abo dwoje gołąbiąt i przyjdzie przed oblicze Pańskie do drzwi przybytku świadectwa, i da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dwie synogarlice albo dwa młode gołębie, pójdzie przed Pana, przed wejście do Namiotu Spotkania, i odda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weźmie sobie dwie synogarlice lub dwa gołębie i przyjdzie przed Pana do wejścia do Namiotu Zgromadzenia, i odda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weźmie dwie synogarlice albo dwa młode gołębie, przyjdzie przed JAHWE, przed wejście do Namiotu Spotkania i odda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dwie synogarlice lub dwa młode gołębie i przyjdzie przed JAHWE przed Namiot Spotkania i wręczy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ósmego dmą weźmie dwie synogarlice albo dwa gołąbki i pójdzie przed oblicze Jahwe, przed wejście do Namiotu Zjednoczenia. Tam odda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ósmego dnia weźmie dwie synogarlice albo dwa młode gołębie i przyjdzie do wejścia Namiotu Wyznaczonych Czasów, przed Boga, i daje kohenowi.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осьмого дня візьме собі дві горлиці чи два пташенята голубині і принесе їх перед Господа до дверей шатра свідчення і дасть їх священикові.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weźmie sobie parę synogarlic, albo parę gołąbków, przyjdzie przed oblicze WIEKUISTEGO do wejścia do Przybytku Zboru i odda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ósmym dniu weźmie sobie dwie turkawki lub dwa młode gołębie domowe i przyjdzie przed oblicze JAHWE, przed wejście do namiotu spotkania, i da je kapłanowi.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2024-05-18T17:56:00Z</dcterms:modified>
</cp:coreProperties>
</file>