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młode gołębie i przyjdzie przed oblicze JAHWE do wejścia do namiotu spotkania, i odda je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2024-05-18T16:53:02Z</dcterms:modified>
</cp:coreProperties>
</file>