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gdy będzie miała wyciek – (a) krew będzie jej wyciekiem z jej ciała* – to siedem dni będzie w swojej nieczystości** i każdy, kto jej dotknie,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ciała : euf.: narządy płciowe.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nieczystości, </w:t>
      </w:r>
      <w:r>
        <w:rPr>
          <w:rtl/>
        </w:rPr>
        <w:t>נִּדָה</w:t>
      </w:r>
      <w:r>
        <w:rPr>
          <w:rtl w:val="0"/>
        </w:rPr>
        <w:t xml:space="preserve"> (nidda h), lub: miesiączce.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2024-05-18T18:10:21Z</dcterms:modified>
</cp:coreProperties>
</file>