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jakiegokolwiek sprzętu,* na którym usiądzie,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2024-05-18T14:40:00Z</dcterms:modified>
</cp:coreProperties>
</file>