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zaś dnia weźmie sobie dwie synogarlice lub dwa młode gołębie i przyniesie je do kapłana do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2024-05-18T16:31:43Z</dcterms:modified>
</cp:coreProperties>
</file>