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tego, który ma wyciek, i tego, z którego wychodzi nasienie (przy) leżeniu i czyni go przez to nieczystym,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2024-05-18T17:24:35Z</dcterms:modified>
</cp:coreProperties>
</file>