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4"/>
        <w:gridCol w:w="1486"/>
        <w:gridCol w:w="6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córki twojego syna lub córki twojej córki, gdyż są one twoją nagością.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2024-04-29T04:37:10Z</dcterms:modified>
</cp:coreProperties>
</file>