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gdyż jest ona żoną twojego syna, jej nagości nie będziesz odsłaniał.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synowej; ona jest żoną twego syna,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synowej twojej nie odkryjesz; żona jest syna twego, nie odkryjesz sromoty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niewiastki twojej nie odkryjesz, bo jest żona syna twego, ani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synowej, bo jest ona żoną twojego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twojej synowej, jest ona żoną twojego syna,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twojej synowej, bo jest ona żoną twego syna,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synową, bo ona jest żoną twojego syna;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synowej, bo ona jest żoną twego syna,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twojej synowej, jest ona żoną twojego syna,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невістки не відкриєш, бо вона жінка твого сина,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twojej synowej; to żona twojego syna, nagości jej nie odkrywaj.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twej synowej. Jest żoną twego syna.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2024-04-29T04:08:34Z</dcterms:modified>
</cp:coreProperties>
</file>