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zbliżaj się* do kobiety w nieczystości miesięcznej, aby odsłaniać jej nagość.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 obcuj, </w:t>
      </w:r>
      <w:r>
        <w:rPr>
          <w:rtl/>
        </w:rPr>
        <w:t>לֹא תִקְרַב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2024-04-28T19:36:30Z</dcterms:modified>
</cp:coreProperties>
</file>