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8"/>
        <w:gridCol w:w="3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Ogłosisz ― synom Izraela i powiesz do nich: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―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Ja, JAHWE, jestem waszym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Ja jestem JHWH, wasz Bóg, </w:t>
      </w:r>
      <w:r>
        <w:rPr>
          <w:rtl/>
        </w:rPr>
        <w:t>אֱֹלהֵיכֶם אֲנִי יְהוָה</w:t>
      </w:r>
      <w:r>
        <w:rPr>
          <w:rtl w:val="0"/>
        </w:rPr>
        <w:t xml:space="preserve"> , pod. w. 4, 5, 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2024-04-28T22:31:03Z</dcterms:modified>
</cp:coreProperties>
</file>