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nasienia nie dasz (nikogo) dla przeprowadzenia (go) do Molocha* i nie będziesz bezcześcił imienia swojego Boga –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na służbę Molochowi. Wg G: na służbę władcy, λατρεύειν ἄρχοντι. Przeprowadzanie do Molocha mogło się łączyć z ofiarami z ludzi lub z jakiegoś rodzaju praktykami seksualnymi, zob. np. &lt;x&gt;30 20:25&lt;/x&gt;; &lt;x&gt;120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2024-04-29T04:16:42Z</dcterms:modified>
</cp:coreProperties>
</file>