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1"/>
        <w:gridCol w:w="1421"/>
        <w:gridCol w:w="6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Możecie je składać JAHWE jako ofiarę pierwocin,* lecz nie będziecie wnosić tego na ołtarz na woń miłą.**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18:12&lt;/x&gt;; &lt;x&gt;140 31:5&lt;/x&gt;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dla Pana.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2024-04-29T00:28:51Z</dcterms:modified>
</cp:coreProperties>
</file>