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chcesz złożyć JAHWE ofiarę z pokarmów, z pierwszych plonów,* to złożysz** w ofierze z pokarmów, z pierwszych plonów, świeże kłosy*** prażone na ogniu, krupy z żyznych (pól).****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złożyć JAHWE ofiarę z pokarmów z pierwszych plonów, to złóż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ofierze świeże kłosy prażone na ogniu, krupy pochodzące z twoich żyznych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JAHWE ofiarę pokarmową z pierwocin, to złożysz świeże kłosy prażone na ogniu, zboże wykruszone ze świeżych kłosów jako ofiarę pokarmową z twoich pierwszych plonów;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ofiarować będziesz ofiarę śniedną z pierwszych urodzajów Panu, świeże kłosy uprażysz ogniem, a zboże wykruszone z kłosów świeżych ofiarować będziesz na ofiarę śniedną pierwszych urodzajów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ofiarujesz dar pierwszego zboża twego JAHWE z kłosów jeszcze zielonych, będziesz prażył ogniem i zetrzesz je jako krupy, i tak ofiarujesz pierwociny twoje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jako dar spalany dla Pana ofiarę pokarmową z pierwocin, to będą nią kłosy prażone na ogniu albo kasza z nowego zboża jako ofiara pokarmowa z 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pierwocin składać będziesz Panu ofiarę z pokarmów, to złożysz kłosy prażone na ogniu, krupy ze świeżego ziarna jako ofiarę z pokarmów z pierwocin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swoją ofiarę pokarmową z pierwocin, to złożysz kłosy prażone na ogniu albo kaszę z nowego zboża jako ofiarę pokarmową z twoich pierwocin.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składał JAHWE ofiarę pokarmową z pierwocin zboża, przyniesiesz kłosy prażone na ogniu i kaszę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dla Jahwe ofiarę z pierwocin, niech ofiarą twoją będą kłosy prażone na ogniu albo też kasza z nowego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przybliżysz oddanie hołdownicze [mincha] z pierwszych plonów dla Boga, przybliżysz pierwsze dojrzałe ziarna jęczmienia prażone w ogniu, utłuczone na krupy, jako oddanie hołdownicze [mincha] z twoich pierwszych plonów,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приносиш жертву первоплодів Господеві, нове спечене зерно розмелене Господеві, і принесеш жертву первоплодів,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przyniesiesz WIEKUISTEMU ofiarę z pierwocin przynieś w darze z twoich pierwocin suszone nad ogniem kłosy świeżą krupę.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składasz JAHWE ofiarę zbożową z pierwszych dojrzałych plonów, to winieneś złożyć świeżo zżęte kłosy prażone na ogniu, krupy z nowego ziarna, jako ofiarę zbożową z twoich pierwszych dojrzałych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23:16&lt;/x&gt;; 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świeże kłosy, </w:t>
      </w:r>
      <w:r>
        <w:rPr>
          <w:rtl/>
        </w:rPr>
        <w:t>אָבִיב</w:t>
      </w:r>
      <w:r>
        <w:rPr>
          <w:rtl w:val="0"/>
        </w:rPr>
        <w:t xml:space="preserve"> (’awiw), głównie jęczmienia.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2024-04-28T20:56:21Z</dcterms:modified>
</cp:coreProperties>
</file>