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Aarona, kapłanów, a weźmie stamtąd* swoją pełną garść – z jej najlepszej mąki i z oliwy wraz z całym jej kadzidłem, i spali** kapłan jej przypomnienie*** na ołtarzu,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niej;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kontekście ofiary całopalnej, kadzidlanej, będącej źródłem woni przyjemnej dla JHWH. G nie jest w tym przyp. zbyt dosłowna, tłum.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przypomnienie, </w:t>
      </w:r>
      <w:r>
        <w:rPr>
          <w:rtl/>
        </w:rPr>
        <w:t>אַזְּכָרָה</w:t>
      </w:r>
      <w:r>
        <w:rPr>
          <w:rtl w:val="0"/>
        </w:rPr>
        <w:t xml:space="preserve"> (’azkara h), wg G μνημόσυνον, tj. przypomnienie Bogu o osobie ofiarującego; rozumiane też jako: (1) znak; (2) wspomnienie (imienia Pana), inwokacja, por. Ps 38 i 70 (&lt;x&gt;30 2:2&lt;/x&gt;L.).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2024-04-28T22:48:09Z</dcterms:modified>
</cp:coreProperties>
</file>