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innego mężczyzny, współżyje z żoną swojego bliźniego, będzie musiał umrzeć —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dopuści się cudzołóstwa z czyjąś żoną, ponieważ cudzołożył z żoną swego bliźniego, poniesie śmierć,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cudzołóstwa dopuścił z czyją żoną, ponieważ cudzołożył z żoną bliźniego swego, śmiercią umrze cudzołożnik on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cudzołożył z żoną drugiego a cudzołóstwa się dopuścił z żoną bliźniego swego, śmiercią niechaj umrą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cudzołoży z żoną bliźniego, będzie ukarany śmiercią,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swego bliźniego, poniesie śmierć, zarówno cudzołożnik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mężatką, z żoną swojego bliźniego, zostanie ukarany śmiercią,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cudzołoży z żoną swojego bliźniego, to należy ukarać śmiercią zarówno cudzołożnika, jak i 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bliźniego, musi ponieść śmierć, i to zarówno on sam,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cudzołoży z żoną innego mężczyzny [jeżeli] cudzołoży z żoną bliźniego, [to oboje], cudzołożnik i cudzołożnica, muszą ponieść śmierć [przez zaduszenie].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zhańbi zamężną kobietę, kto zhańbi żonę swojego bliźniego – obydwoje będą wydani na śmierć; ten, który zhańbił i ta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mężczyzna, który cudzołoży z żoną innego mężczyzny, cudzołoży z żoną swego bliźniego. Ma być bezwarunkowo uśmiercony – zarówno cudzołożnik, jak i cudzołożnica.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2024-04-27T13:52:48Z</dcterms:modified>
</cp:coreProperties>
</file>