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swoją siostrę, córkę swojego ojca lub córkę swojej matki, i zobaczy jej nagość, a ona zobaczy jego nagość, będzie to hańba. Zostaną usunięci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synów swojego ludu. Odsłonił nagość swojej siostry, obciążył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swoją siostrę, córkę swego ojca albo córkę swej matki i zobaczy jej nagość, i ona zobaczy jego nagość, to jest to hańba. Będą wytraceni na oczach swego ludu. Odsłonił nagość swej siostry, obciążył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siostrę swoję, córkę ojca swego, albo córkę matki swej, i widziałby sromotę jej, i ona by widziała sromotę jego, rzecz haniebna jest; przetoż wytraceni będą przed oczyma synów ludu swego; sromotę siostry swej odkrył,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pojął siostrę swą, córkę ojca swego abo córkę matki swej, i ujźrzałby sromotę jej, i ona by widziała sromotę brata swego, sprośną rzecz uczynili: zabici będą przed oczyma ludu swego, dlatego że sromotę swą jeden drugiemu odkryli, i 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weźmie swoją siostrę, córkę swego ojca albo swojej matki, i będzie oglądał jej nagość, a ona będzie oglądać jego nagość, jest to czyn haniebny; oboje będą zgładzeni w obecności synów ich ludu. Ten, kto odsłonił nagość swojej siostry,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swoją siostrę, córkę swego ojca lub córkę swojej matki, i ujrzy jej nagość, a ona ujrzy jego nagość, to jest to rzecz haniebna. Zostaną zabici na oczach swojego ludu. Odsłonił nagość swojej siostry.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pojmie swoją siostrę, córkę swego ojca albo córkę swojej matki i będzie oglądał jej nagość, a ona będzie oglądać jego nagość, będzie to haniebnym występkiem. Mają być usunięci w obecności swojego ludu. Ten, kto odsłonił nagość swojej siostry,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siostrą, córką swojego ojca lub swojej matki, i oglądał jej nagość, a ona przyglądała się jego nagości, to oboje dopuścili się w ten sposób bezwstydu, za który mają być usunięci spośród ludu. Ten, kto odsłonił nagość swojej siostry, jest odpowiedzialny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siostrę, córkę swego ojca albo matki, i zobaczy jej nagość, a ona nagość jego, jest to hańba! Mają być straceni na oczach rodaków, gdyż odkrył on nagość własnej siostry i musi ponieść odpowiedzialność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swoją siostrę, czy to córkę swojego ojca, czy córkę swojej matki, i oboje zgodzą się obcować ze sobą, jest to zwyrodniałe miłosierdzie. Będą odcięci, a lud będzie świadomy [ich przewinienia], bo [człowiek ten] odsłonił nagość swojej siostry. Poniesie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свою сестру від свого батька чи від своєї матері, і побачить її встид і вона побачить його встид, це зневага, вигубляться перед синами свого роду, він відкрив встид своєї сестри, гріх матимуть.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swoją siostrę, córkę swojego ojca, albo córkę swojej matki i ujrzy jej nagość, a ona ujrzy jego nagość to jest skażenie; niech będą odcięci w oczach synów swojego ludu; kto odkrył nagość swojej siostry, niechaj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weźmie swoją siostrę, córkę swego ojca lub córkę swej matki, i zobaczy jej nagość, a ona zobaczy jego nagość, jest to hańbą. Zostaną więc zgładzeni na oczach synów swego ludu. Odsłonił nagość swej siostry. Niech 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2024-04-27T17:19:26Z</dcterms:modified>
</cp:coreProperties>
</file>