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kobietą osłabioną (przez okres) i odsłoni jej nagość, obnaży jej źródło i ona odsłoni źródło swojej krwi, zostaną wycięci* – oboje – spośród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2024-04-28T08:41:40Z</dcterms:modified>
</cp:coreProperties>
</file>