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odsłaniał nagości siostry swojej matki ani siostry swego ojca – obnażył swą krewną,* (tacy) obciążą się swoją winą.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jego ciało, </w:t>
      </w:r>
      <w:r>
        <w:rPr>
          <w:rtl/>
        </w:rPr>
        <w:t>אֶת־ׁשְאֵרֹו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2024-04-27T20:22:43Z</dcterms:modified>
</cp:coreProperties>
</file>