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powiedz:* Ktokolwiek z synów Izraela lub z przychodniów mieszkających w Izraelu odda któreś ze swojego nasienia Molochowi,** *** będzie musiał umrzeć; lud ziemi zarzuci go kamieniem.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któryś z synów Izraela albo z cudzoziemców mieszkających w Izraelu odda Molochowi któregoś ze swoich potomków, będzie musiał umrzeć. Ukamienują go mieszkańcy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synom Izraela: Ktokolwiek z synów Izraela albo z przybyszów mieszkających w Izraelu złoży Molochowi w ofierze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swego potomstwa, poniesie śmierć. Lud tej ziemi go ukamienuje.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Izraelskim: Ktobykolwiek z synów Izraelskich, albo z przychodniów mieszkających w Izraelu ofiarował potomstwo swoje Molochowi, śmiercią niech umrze; lud ziemi niechaj go ukamionuje;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powiesz synom Izraelowym: Człowiek z synów Izraelowych i z przychodniów, którzy mieszkają w Izraelu, jeśliby który dał z nasienia swego bałwanowi Moloch, śmiercią niech umrze: lud ziemie ukamionuje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Izraelitów: Ktokolwiek spośród synów Izraela albo spośród przybyszów osiadłych w Izraelu da jedno ze swoich dzieci Molochowi, będzie ukarany śmiercią. Miejscowa ludność ukamienuje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synów izraelskich: Ktokolwiek z synów izraelskich i z obcych przybyszów mieszkających w Izraelu odda kogoś ze swego potomstwa Molochowi, poniesie śmierć; miejscowa ludność ukamienuje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Ktokolwiek spośród Izraelitów albo spośród przybyszów, którzy zamieszkali w Izraelu, odda jedno ze swoich dzieci Molochowi, zostanie ukarany śmiercią. Ukamienuje go miejscowa ludność.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Izraelitom: «Gdyby ktoś z Izraelitów lub spośród cudzoziemców, którzy osiedlili się w Izraelu, złożył na ofiarę Molochowi jedno ze swoich dzieci, ma zostać ukarany śmiercią. Lud tej ziemi go ukamienuje.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synom Izraela: Ktokolwiek z synów Izraela, albo z przybyszów osiadłych w kraju Izraela, wyda któreś ze swych dzieci Molochowi, musi ponieść śmierć; ukamienuje go miejscowa ludność.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synów Jisraela powiedz: Każdy człowiek spośród synów Jisraela i z konwertytów [którzy się dołączyli] do Jisraela, który odda swoje potomstwo Molechowi, musi ponieść śmierć [w wyniku decyzji sądu. Jeżeli sąd nie będzie mógł go skazać], ludzie [pomogą sądowi i] ukamienują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ізраїльським синам: Якщо хтось з ізраїльських синів, чи приходьків народжених в Ізраїлі, хто дасть своє насіння володареві, смертю хай помре. Нарід, що на землі, закаменує його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synom Israela: Każdy z synów Israela, albo z cudzoziemców, co zamieszkali w Israelu, kto odda ze swojego potomstwa Molochowi będzie wydany na śmierć; niech go ukamienuje okoliczny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powiedzieć synom Izraela: ʼKażdy człowiek spośród synów Izraela i każdy osiadły przybysz przebywający w Izraelu jako przybysz, który kogoś ze swego potomstwa oddaje Molochowi ma bezwarunkowo być uśmiercony. Lud tej ziemi ma go obrzucić kamieniami, żeby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powiedz, ּ</w:t>
      </w:r>
      <w:r>
        <w:rPr>
          <w:rtl/>
        </w:rPr>
        <w:t>תֹאמַר</w:t>
      </w:r>
      <w:r>
        <w:rPr>
          <w:rtl w:val="0"/>
        </w:rPr>
        <w:t xml:space="preserve"> : wg PS: przemów, </w:t>
      </w:r>
      <w:r>
        <w:rPr>
          <w:rtl/>
        </w:rPr>
        <w:t>תדבר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władcy, ἄρχοντι; słowa Moloch i król bez wokalizacji wyglądają identycznie; pod. ww. 3,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2024-04-28T17:03:24Z</dcterms:modified>
</cp:coreProperties>
</file>