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zatem według ustaw narodu,* który Ja wypędzam przed wami, gdyż to wszystko czynili – i obrzydziłem ich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narodów, pod. G,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2024-04-28T01:18:10Z</dcterms:modified>
</cp:coreProperties>
</file>