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Wy posiądziecie ich ziemię i Ja dam wam ją jako posiadłość, ziemię opływającą w mleko i miód* – Ja, JAHWE, jestem waszym Bogiem, który wydzielił** was spośród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do was: Wy posiądziecie ich ziemię, Ja dam wam ją w posiadanie, ziemię opływającą w mleko i miód — Ja, JAHWE, jestem waszym Bogiem, Ja jestem Tym, który wydzielił was spośród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powiedziałem: Wy posiądziecie ich ziemię i dam ją wam jako posiadłość — ziemię opływającą mlekiem i miodem. Ja jestem JAHWE, wasz Bóg, który oddzielił was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powiedziałem: Wy posiądziecie ziemię ich, a Ja wam ją dam w dziedzictwo, ziemię opływającą mlekiem i miodem. Jam Pan, Bóg wasz, którym was wyłączył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powiadam, posiądźcie ziemię ich, którą wam dam w dziedzictwo, ziemię płynącą mlekiem i miodem. Ja JAHWE, Bóg wasz, którym was odłączył od innych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wam: wy posiądziecie ich ziemię, Ja sam daję wam ją w dziedzictwo, ziemię opływającą w mleko i miód. Ja jestem Pan, Bóg wasz, który oddzieliłem was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Wy odziedziczycie ich ziemię, a Ja dam ją wam, abyście ją posiedli, ziemię opływającą w mleko i miód. Ja, Pan, jestem Bogiem waszym, który was oddzieliłem od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przecież: Wy odziedziczycie ich ziemię, Ja daję ją wam w dziedzictwo, ziemię mlekiem i miodem płynącą. Ja jestem JAHWE, waszym Bogiem, który was oddzielił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oznajmiłem wam: Wy odziedziczycie ich ziemię. Daję wam ziemię płynącą mlekiem i miodem. Ja jestem JAHWE, Bóg wasz, który was oddzielił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 powiedziałem: To wy posiądziecie ich ziemię; Ja oddam ją wam w posiadanie, tę ziemię mlekiem i miodem płynącą. Jam jest Jahwe, wasz Bóg, który was wyróżniłem spośród [innych]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powiedziałem wam: Wy odziedziczycie ich ziemię i Ja dam ją wam w dziedzictwo, ziemię opływającą mlekiem i miodem. Ja jestem Bóg, wasz Bóg, który was oddzielił od innych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вам: Ви унаслідите їхню землю, і Я дам вам її в посілість, землю яка пливе молоком і медом. Я Господь Бог ваш, який вилучив вас з поміж усіх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wam: Wy odziedziczycie ich ziemię; wam ją oddam, abyście ją odziedziczyli; ziemię opływającą mlekiem i miodem; Ja jestem WIEKUISTY, wasz Bóg, który was wyróżnił spośród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”Wy posiądziecie ich ziemię, ja zaś dam ją wam, abyście ją wzięli w posiadanie ziemię mlekiem i miodem płynącą. Jam jest JAHWE, wasz Bóg, który was oddzielił od tych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13:5&lt;/x&gt;; &lt;x&gt;20 33:3&lt;/x&gt;; &lt;x&gt;40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odróżnił.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od wszystkich narodów, ἀπὸ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2024-04-28T00:44:20Z</dcterms:modified>
</cp:coreProperties>
</file>