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święty i wydzieliłem was spośród ludów,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dla mnie święci, bo ja, JAHWE, jestem święty i oddzieliłem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świętymi, bom Ja święty Pan, i odłączyłem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święty jestem ja, JAHWE, i odłączyłem was od inszych ludów,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święci, bo Ja jestem święty, Ja, Pan, i oddzieliłem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świętymi, bo Ja jestem święty, Ja, Pan, i oddzieliłem was od innych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świętymi, bo Ja, JAHWE, jestem święty, i oddzieliłem was od innych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świętymi dla Mnie, ponieważ Ja, JAHWE, jestem święty. Oddzieliłem was od innych narodów, 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bom Ja jest święty, Jahwe. Wyróżniłem was spośród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bądźcie świętymi dla Mnie, bo Ja, Bóg, jestem Święty, i oddzieliłem was od ludów, żebyście byli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мені святі, бо Я святий, Господь Бог ваш, що виділив вас з поміж всіх народів, щоб бути моїми.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Ja, WIEKUISTY, jestem święty; i wyróżniłem was spośród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dla mnie święci, gdyż ja JAHWE, jestem święty; i oddzielam was od tych ludów, abyście się stali moją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2024-04-28T00:35:00Z</dcterms:modified>
</cp:coreProperties>
</file>