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zatem mężczyzna lub kobieta będą wywoływali duchy lub wróżyli, będą musieli** umrzeć. Zarzucą ich kamieniem***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mężczyzna lub kobieta będą wywoływali duchy albo wróżyli, będą musieli umrzeć. Zostaną ukamienowani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lub kobieta, w których będzie duch czarownika albo wróżbity, poniosą śmierć: będą ukamienowani,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albo niewiasta, w których by był duch czarnoksięski albo wieszczy, śmiercią umrą: kamieniem ukamionują ich,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abo niewiasta, w których byłby duch pytonów abo wieszczy, śmiercią niech umrą: kamieniem je pobiją, krew ich niech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albo jakaś kobieta będą wywoływać duchy albo wróżyć, zostaną ukarani śmiercią. Kamieniami zabijecie ich. Krew ich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mężczyzna albo kobieta będą wywoływać duchy lub wróżyć, to poniosą śmierć. Ukamienują ich,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albo jakaś kobieta będą wywoływać duchy albo wróżyć, to poniosą śmierć. Należy ich ukamienować.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wśród was jakiś mężczyzna lub jakaś kobieta będą wywoływać duchy lub uprawiać wróżbiarstwo, mają zostać ukarani śmiercią. Należy ich ukamienować. Sami ściągnęli śmierć na siebie»”.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każda kobieta, którzy zajmują się wywoływaniem duchów albo wróżbiarstwem, muszą ponieść śmierć. Będą ukamienowani,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lub kobieta, którzy [zajmują się] nekromancją albo szamanizmem, muszą ponieść śmierć. Zostaną ukamienowani. Swojej krwi [wylanej podczas ukamienowania] sami są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чи жінка, в яких буде ворожіння чи чародійство, смертю хай помруть обоє. Камінням закаменуєте їх,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czy niewiasta, jeśli będzie u nich wieszczbiarstwo, albo pytanie duchów będą wydani na śmierć; ukamienują ich kamieniami,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chodzi o mężczyznę lub kobietę, w których będzie duch mediumistyczny lub duch przepowiadania, mają bezwarunkowo być uśmierceni. Należy ich obrzucić kamieniami, żeby umarli. Spadnie na nich ich własna krewʼ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Jeśli, ּ</w:t>
      </w:r>
      <w:r>
        <w:rPr>
          <w:rtl/>
        </w:rPr>
        <w:t>כִי</w:t>
      </w:r>
      <w:r>
        <w:rPr>
          <w:rtl w:val="0"/>
        </w:rPr>
        <w:t xml:space="preserve"> : wg PS: </w:t>
      </w:r>
      <w:r>
        <w:rPr>
          <w:rtl/>
        </w:rPr>
        <w:t>אׁשר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oboje.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Kamieniem ich ukamienują, </w:t>
      </w:r>
      <w:r>
        <w:rPr>
          <w:rtl/>
        </w:rPr>
        <w:t>יִרְּגְמּוּבָאֶבֶן</w:t>
      </w:r>
      <w:r>
        <w:rPr>
          <w:rtl w:val="0"/>
        </w:rPr>
        <w:t xml:space="preserve"> : wg PS lm : kamieniami ich ukamienują, </w:t>
      </w:r>
      <w:r>
        <w:rPr>
          <w:rtl/>
        </w:rPr>
        <w:t>באֲבָנִיםּתִרגמום</w:t>
      </w:r>
      <w:r>
        <w:rPr>
          <w:rtl w:val="0"/>
        </w:rPr>
        <w:t xml:space="preserve"> , pod. G. Kamienowano bluźnierców (&lt;x&gt;30 24:16&lt;/x&gt;; &lt;x&gt;110 21:9-14&lt;/x&gt;); osoby łamiące szabat (&lt;x&gt;40 15:35-36&lt;/x&gt;), bałwochwalców (&lt;x&gt;50 13:10&lt;/x&gt;;&lt;x&gt;50 17:5&lt;/x&gt;), uparte dzieci (&lt;x&gt;50 21:21&lt;/x&gt;), niewierną pannę młodą (&lt;x&gt;50 22:21&lt;/x&gt;), cudzołożników (&lt;x&gt;50 22:24&lt;/x&gt;); byki (&lt;x&gt;20 21:28-29&lt;/x&gt;).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2024-04-28T16:42:10Z</dcterms:modified>
</cp:coreProperties>
</file>