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Przeciwstawię się również każdemu, kto zwróci się do wywoływaczy duchów albo do wróżbitów, by za ich przykładem dopuszczać się nierządu. Wszystkie takie osoby usunę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człowiekowi, który zwróci się do czarowników i wróżbitów, by cudzołożyć za ich przykładem, zwrócę swoje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się udał do czarowników, i do wieszczków, aby cudzołożył idąc za nimi, postawię twarz swoję rozgniewaną przeciwko niemu, i wytracę go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by się skłoniła do czarowników i wieszczków i cudzołożyłaby z nimi, postawię twarz moję przeciw jej i wygładzę ją z pośrzód ludu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każdemu, kto się zwróci do wywołujących duchy albo do wróżbitów, aby uprawiać z nimi nierząd, zwrócę oblicze i wyłączę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zwróci się do wywoływaczy duchów i do wróżbitów, by naśladować ich w cudzołóstwie, to zwrócę swoje oblicze przeciwko takiemu i wytracę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się do tych, którzy wywołują duchy lub do tych, którzy wróżą i w ten sposób dopuścił się nierządu, zwrócę Moje oblicze przeciw niemu i usunę go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zwracał się do wywoływaczy duchów lub do jasnowidzów, plamiąc się ich nierządem, wystąpię przeciwko niemu i usunę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także przeciw temu, kto poszukuje rady u wywołujących duchy i u jasnowidzów dopuszczając się przeniewierstwa z nimi: wyłączę go z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zwróci się do nekromantów albo szamanów uprawiając nierząd przez naśladowanie ich, zwrócę Moją złość przeciw temu człowiekowi i odetnę go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душа, яка піде за ворожбитами чи чародіями, щоби розпустувати за ними, поверну моє лице проти тієї душі і вугублю її з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osobę, która zwróciła się do czarownika i wiedzącego, aby się za nimi uganiać Ja zwrócę Moje gniewne oblicze na tą osobę i wytracę ją spośród jej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chodzi o duszę, która się zwraca do mediów spirytystycznych oraz do tych, którzy się trudnią przepowiadaniem wydarzeń, aby uprawiać z takimi nierząd, ja skieruję swe oblicze przeciw tej duszy i zgładzę kogoś takiego spośród 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2024-04-28T05:00:42Z</dcterms:modified>
</cp:coreProperties>
</file>