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się* i bądźcie święci, gdyż Ja, JAHWE,** jestem waszym Bogiem;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 i bądźcie święci, gdyż Ja, JAHWE, jestem waszym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 więc i bądźcie święci, bo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poświęcajcie się, a bądźcie świętymi; bom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Poświęcajcie się a bądźcie świętymi, bom ja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więc i bądźcie świętymi, bo Ja jestem święty: Ja,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 i bądźcie świętymi, gdyż Ja, Pan, jestem Bogiem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więc i bądźcie świętymi, bo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więc i świętymi bądźcie, ponieważ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Uświęcajcie się zatem, bądźcie świętymi, bom Ja jest Jahwe,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uświęcicie się [oddzielając się od bałwochwalstwa] i będziecie święci, bo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будете святі бо Я святий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uświęcajcie się i bądźcie świętymi, bo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wy się uświęćcie i bądźcie święci, gdyż ja jestem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Uświęcajcie  się :  brak  w  PS  i  G  (haplografia?).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i Mss dod.: święty.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2024-04-27T18:45:43Z</dcterms:modified>
</cp:coreProperties>
</file>