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Ponieważ* ktokolwiek złorzeczy swojemu ojcu i swojej matce, będzie musiał umrzeć.** Złorzeczył swojemu ojcu i swojej matce – jego krew*** pozostanie na nim.****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każdy, kto by złorzeczył swojemu ojcu i swojej matce, będzie musiał umrzeć. A ponieważ złorzeczył swojemu ojcu i swojej matce, sam będzie ponosił winę za przelew własnej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złorzeczy swemu ojcu albo swej matce, poniesie śmierć. Złorzeczył swemu ojcu i swej matce,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krew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złorzeczył ojcu swemu, albo matce swej, śmiercią umrze; ojcu swemu, i matce swej złorzeczył, krew jego będzie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złorzeczył ojcu swemu abo matce, śmiercią niechaj umrze: ojcu i matce złorzeczył, krew jego niech będzie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złorzeczy ojcu albo matce, będzie ukarany śmiercią: złorzeczył ojcu lub matce, jego krew [spadnie]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złorzeczy swemu ojcu i swojej matce, poniesie śmierć. Złorzeczył swojemu ojcu i swojej matce, przeto krew jego spadnie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złorzeczy swemu ojcu albo swojej matce, zostanie ukarany śmiercią. Złorzeczył swemu ojcu lub swojej matce – jego krew spadnie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złorzeczył ojcu lub matce, musi zostać ukarany śmiercią za to złorzeczenie. Sam ściągnął śmierć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złorzeczy swemu ojcu albo matce, musi ponieść śmierć; ściąga na siebie karę śmierci, ponieważ złorzeczył ojcu czy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ktokolwiek przeklina swojego ojca albo swoją matkę, musi ponieść śmierć, [nawet jeżeli] przeklął swego ojca albo swoją matkę [po ich śmierci]. Swojej krwi [wylanej podczas ukamienowania] sam jest 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Людина, людина, яка зле говоритиме до свого батька чи до своєї матері, смертю хай помре; свому батькові чи своїй матері сказав зло, винний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złorzeczył swojemu ojcu, czy swojej matce wydany będzie na śmierć; złorzeczył swojemu ojcu i swojej matce, zatem jego krew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jakiś człowiek złorzeczy swemu ojcu i swej matce, ma bezwarunkowo być uśmiercony. Złorzeczył przecież swemu ojcu i swej matce. Spadnie na niego jego własna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20:20&lt;/x&gt;; &lt;x&gt;240 30:11&lt;/x&gt;; &lt;x&gt;470 15:4&lt;/x&gt;; &lt;x&gt;480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MT lm, w PS lp.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jego krew pozostanie na nim, ּ</w:t>
      </w:r>
      <w:r>
        <w:rPr>
          <w:rtl/>
        </w:rPr>
        <w:t>בֹו ּדָמָיו</w:t>
      </w:r>
      <w:r>
        <w:rPr>
          <w:rtl w:val="0"/>
        </w:rPr>
        <w:t xml:space="preserve"> , idiom: sam sobie będzie winien za przelew swojej krwi.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4:10-11&lt;/x&gt;; &lt;x&gt;20 20:12&lt;/x&gt;; &lt;x&gt;20 21:17&lt;/x&gt;; &lt;x&gt;30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2024-04-28T08:45:11Z</dcterms:modified>
</cp:coreProperties>
</file>