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kapłana,* jeśli zbezcześci się przez nierząd, to bezcześci ona** swojego ojca. Zostanie spalona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kapłana, </w:t>
      </w:r>
      <w:r>
        <w:rPr>
          <w:rtl/>
        </w:rPr>
        <w:t>אִיׁשּכֹהֵן</w:t>
      </w:r>
      <w:r>
        <w:rPr>
          <w:rtl w:val="0"/>
        </w:rPr>
        <w:t xml:space="preserve"> , jedyny przyp. takiego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2024-05-08T01:15:56Z</dcterms:modified>
</cp:coreProperties>
</file>