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córka kapłana wyjdzie za mąż za obcego, to nie będzie jadła szczególnego daru.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2024-04-28T13:09:11Z</dcterms:modified>
</cp:coreProperties>
</file>