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zje to, co święte, przez pomyłkę, to dołoży do tego jedną piątą i odda kapłanowi z rzeczą świętą,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2024-04-28T10:54:40Z</dcterms:modified>
</cp:coreProperties>
</file>