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do jego synów oraz do wszystkich synów Izraela, i powiedz im tak: Jeśli ktokolwiek z domu Izraela* lub spośród (tych, którzy) są w Izraelu przychodniami,** składa swój dar – czy to w związku z jakimkolwiek swoim ślubem, czy jakimkolwiek dobrowolnym darem, który chce złożyć na ofiarę całopalną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Aaronowi, jego synom oraz pozostałym potomkom Izraela: Jeśli ktokolwiek z domu Izraela lub spośród zamieszkałych w Izraelu cudzoziemców chciałby złożyć swój dar — czy to w związku z jakimś złożonym przez siebie ślubem, czy też jakimś dobrowolnym darem, który chce złożyć JAHWE w ofierze całopalnej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Aarona, jego synów i wszystkich synów Izraela i powiedz im: Ktokolwiek z domu Izraela lub spośród przybyszów w Izraelu złoży swoją ofiarę zgodnie ze wszystkimi swoimi ślubami lub wszystkimi dobrowolnymi darami, które złoży JAHWE na ofiarę całopalenia;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synom jego, i wszystkim synom Izraelskim, a mów do nich: Ktobykolwiek z domu Izraelskiego, albo z przychodniów w Izraelu ofiarował ofiarę swoję według wszystkich ślubów swoich, i według wszystkich darów dobrowolnych swoich, które by ofiarowali Panu na ofiarę całopalenia;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Aarona i synów jego, i do wszytkich synów Izraelowych, i rzeczesz do nich: Człowiek z domu Izraelowego i z przychodniów mieszkających u was, który by ofiarował ofiarę swą abo szluby pełniąc, abo dobrowolnie ofiarując, co by kolwiek ofiarował na całopalenie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jego synów, i do wszystkich Izraelitów i powiedz im: Jeżeli ktoś spośród Izraelitów albo spośród przybyszów w Izraelu przynosi swój dar, czy to będzie ofiara ślubowana czy dobrowolna, z rodzaju tych ofiar, które się przynosi Panu jako ofiary całopalne,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 oraz wszystkim synom izraelskim tak: Jeżeli kto z domu izraelskiego i spośród obcych przybyszów mieszkających w Izraelu składa swój dar czy to jako zobowiązany ślubem, czy też jako dar dobrowolny, na ofiarę całopalną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powiesz Aaronowi, jego synom oraz wszystkim Izraelitom: Jeżeli ktokolwiek z domu Izraela albo spośród przybyszów osiadłych w Izraelu pragnie złożyć swój dar ofiarny, ze względu na złożony ślub czy też dobrowolnie jako ofiarę całopalną przynoszoną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„Przekaż Aaronowi, jego synom i wszystkim synom Izraela: «Jeżeli jakiś Izraelita lub cudzoziemiec zamieszkały w Izraelu będzie chciał przynieść JAHWE dar ofiarny z racji złożonego ślubu lub dobrowolny dar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Aaronowi, jego synom i wszystkim synom Izraela: Jeśli Izraelita albo przybysz [osiadły] w Izraelu składa w darze - czy to z racji uczynionego ślubu, czy jako dobrowolną ofiarę - całopalenie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Aharona i do jego synów i do wszystkich synów Jisraela i powiedz im: Ktokolwiek z Domu Jisraela albo z konwertytów, [którzy się dołączyli] do Jisraela, [albo z ludzi nie będących Żydami], przybliży swoje oddanie, żeby wypełnić ślubowanie albo [złożyć] dobrowolny dar, który [ślubował], że przybliży oddając Bogu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Ааронові і його синам і всьому ізраїльському зборові, і скажеш до них: Людина, людина з ізраїльських синів чи синів приходьків, що мешкають з ними в Ізраїлі, яка принесе свої дари за всім своїм визнаванням, чи за всім своїм вибором, те, що принесуть Богові в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Ahronowi, jego synom i wszystkim synom Israela, mówiąc im: Jeśli ktokolwiek z domu Israela, albo z cudzoziemców w Israelu, przyniósł swoją ofiarę czy jako wynik ślubu, czy jako ich dobrowolną ofiarę, którą przynoszą WIEKUISTEMU na całopalenie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Aarona i jego synów oraz do wszystkich synów Izraela i powiedz im: ʼJeżeli jakiś mężczyzna z domu Izraela lub jakiś osiadły przybysz w Izraelu składa swój dar ofiarny – czy chodzi o ich dary ślubowane, czy ich dobrowolne dary ofiarne, które składaliby JAHWE na całopalenie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15:2&lt;/x&gt;; &lt;x&gt;30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i G dod.: którzy mieszkają.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2024-04-28T01:50:51Z</dcterms:modified>
</cp:coreProperties>
</file>