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 oraz do wszystkich synów Izraela, i powiedz im tak: Jeśli ktokolwiek z domu Izraela* lub spośród (tych, którzy) są w Izraelu przychodniami,** składa swój dar – czy to w związku z jakimkolwiek swoim ślubem, czy jakimkolwiek dobrowolnym darem, który chce złożyć na ofiarę całopalną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15:2&lt;/x&gt;; &lt;x&gt;30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i G dod.: którzy mieszkają.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2024-04-28T18:01:14Z</dcterms:modified>
</cp:coreProperties>
</file>