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niczego, co ma wadę, ponieważ taka ofiara nie wyjedna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 niczego, co ma wadę, bo nie zostanie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 miało na sobie wadę, ofiarować nie będzie; bo nie będzie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miał wadę, nie ofiarujecie ani będzie przyjemno.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zwierzęcia ze skazą nie będziecie składać w ofierze, bo to nie byłoby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ma wadę, nie składajcie w ofierze, gdyż przez to nie zyskacie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żadnego zwierzęcia, na którym jest jakakolwiek skaza, gdyż nie zostanie od was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składać na ofiarę żadnego zwierzęcia, które ma wadę na ciele, gdyż nie zostałaby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na ofiarę sztuk mających wadę, bo wtedy Jahwe nie będzie wam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[zwierzęcia], które ma wadę cielesną, bo nie będzie przyjęte [przez Boga]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матиме в собі ваду, не принесуть Господеві, бо не буде прийняте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przynosili tego, co ma na sobie wadę, bo to nie uzyska dla was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ma wadę, nie wolno wam składać, gdyż to nie zjedna wam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2024-04-27T19:57:53Z</dcterms:modified>
</cp:coreProperties>
</file>