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ofiarować* niczego, co ma wadę, ponieważ nie wyjedna wam to przychylności.**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21:17-24&lt;/x&gt;; &lt;x&gt;40 28:16&lt;/x&gt;; &lt;x&gt;40 29:39&lt;/x&gt;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2024-04-28T16:50:26Z</dcterms:modified>
</cp:coreProperties>
</file>