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będzie składał dla JAHWE rzeźną ofiarę pokoju – w związku ze szczególnym ślubem albo z dobrej woli, z bydła lub z owiec – to, dla przychylności, będzie to bez skazy, nie będzie miało żadnej wady.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będzie składał JAHWE rzeźną ofiarę pokoju — w związku ze szczególnym ślubem albo z dobrej woli, z bydła lub z owiec — to, dla zyskania przychylności, będzie to zwierzę bez skazy, nie może mieć żadnej wady.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Człowiek, który by ofiarował ofiarę zapokojnych JAHWE abo szluby pełniąc abo dobrowolnie ofiarując tak z wołów jako z owiec: wady nie mające ofiaruje, aby przyjemno było; żadna wada w nim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jeżeli kto składać będzie ofiarę pojednania dla Pana z bydła lub z owiec, spełniając ślub czy też dobrowolnie, to dla zyskania upodobania musi to być okaz bez skazy, żadnej wady na nim być nie 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chce złożyć JAHWE ofiarę wspólnotową, aby wypełnić ślub albo złożyć dobrowolną ofiarę z bydła lub owiec, to – aby została ona przyjęta – powinno to być zwierzę bez skazy. Nie może mieć żadnej skazy.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ktoś będzie chciał złożyć dla JAHWE ofiarę wspólnotową, aby wypełnić ślub lub złożyć ofiarę dobrowolną, wybierze spośród bydła lub trzody zwierzę bez skazy, tak by mogło być przyjęte. Nie może mieć ono żadnej wady na ciele.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chce złożyć dla Jahwe ofiarę dziękczynną, wypełniając ślub lub składając dar dobrowolny z bydła czy też trzody, aby mogło być przyjęte, ma to być zwierzę bez skazy; nie może mieć żadnej wady cielesnej.</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człowiek przybliży oddanie pokojowe zarzynane na ucztę [zewach haszlamim] dla Boga, z bydła albo z trzody, żeby wypełnić ślubowanie albo [złożyć] dobrowolny dar, będzie [ono] doskonałe i będzie przyjęte [przez Boga]. Nie będzie miało żadnej cielesnej wady.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людина, яка принесе жертву спасіння Господеві, вимовивши моління за вибором, чи в ваші празники, з стад чи з овець, без вади, буде прийняте, в ньому не буде ніякої вади.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jeśli mężczyzna składa JAHWE ofiarę współuczestnictwa, by spełnić ślub, albo jako dobrowolny dar ofiarny, ma to być zdrowe zwierzę ze stada lub z trzody, żeby zjednało uznanie. Nie może w nim być żadnej wady.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2024-04-28T07:12:22Z</dcterms:modified>
</cp:coreProperties>
</file>