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przerośniętego lub niewyrośniętego, można je przysposobić na ofiarę dobrowolną, ale jako ofiara ślubowana nie zapewnią one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albo jagnię niekształtne lub niewyrośnięte możesz złożyć jako ofiarę dobrowolną, ale jako ofiara ślubowana nie będą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też albo owcę zbytnich albo niezupełnych członków za dobrowolny dar ofiarować je możesz: ale ślub z nich przyjemny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i owcę, ucho i ogon uciąwszy, dobrowolnie ofiarować możesz: ale szlub z nich wypełniony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albo barana niekształtnego lub niewyrośniętego możesz złożyć jako ofiarę dobrowolną, ale jako ofiara ślubowana nie będzie on przyjęty.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lub barana, które mają przydługie lub krótkie kończyny, możesz złożyć jako ofiarę dobrowolną, lecz złożone jako ofiara ślubowana nie znajdą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natomiast złożyć jako ofiarę dobrowolną wołu albo owcę, które mają przerośnięte lub skarłowaciałe kończyny, ale taka ofiara nie będzie traktowana jako wypełnienie złożonego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dobrowolną możecie złożyć niekształtne i niewyrośnięte cielę lub owcę, lecz na ofiarę składaną z racji złożonego ślubu takie zwierzę nie będzie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Niekształtne albo skarłowaciałe cielę lub baranka możecie ofiarować jako dar dobrowolny; nie będzie to jednak przyjęte jako dopełnienie ślubu.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złożyć byka lub owcę o nieproporcjonalnych kończynach, z nierozszczepionym kopytem jako dobrowolny dar [na utrzymanie Świątyni], ale nie będzie [on] przyjęty jako spełnienie ślubowania, [aby był przybliżony w oddaniu na 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чи вівцю з відрізаними ухами чи з обрізаним хвостом заріжеш їх собі, а на твою молитву не принесеться.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przynieść potwornego, albo skarłowaciałego byka, czy jagnię jako ofiarę dobrowolną ale jako ofiara ślubu nie będzie to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byka lub owcę z którąś częścią ciała za długą lub za krótką możesz uczynić dobrowolnym darem ofiarnym; lecz jako dar ślubowany nie zostanie przyjęty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2024-04-28T06:07:26Z</dcterms:modified>
</cp:coreProperties>
</file>