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cielca lub jagnięcia zbyt wysokiego lub zbyt skurczonego,* można je przysposobić na ofiarę dobrowolną, ale jako ofiara ślubowana nie zyskają przychylności.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skurczonego, </w:t>
      </w:r>
      <w:r>
        <w:rPr>
          <w:rtl/>
        </w:rPr>
        <w:t>קָלּוט</w:t>
      </w:r>
      <w:r>
        <w:rPr>
          <w:rtl w:val="0"/>
        </w:rPr>
        <w:t xml:space="preserve"> (qalut), hl, lub: niewyrośniętego (</w:t>
      </w:r>
      <w:r>
        <w:rPr>
          <w:rtl/>
        </w:rPr>
        <w:t>וְקָלּוט ׂשָרּועַ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2024-04-27T21:57:45Z</dcterms:modified>
</cp:coreProperties>
</file>