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35"/>
        <w:gridCol w:w="3624"/>
        <w:gridCol w:w="3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to rzekł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JAHWE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Pan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mówił dalej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tak mówił dalej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WIEKUISTY powiedział tak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rzekł jeszcze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2024-04-28T00:23:41Z</dcterms:modified>
</cp:coreProperties>
</file>