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spożyjecie ją w dniu ofiarowania. Nic z niej nie pozostawicie do rana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zostanie spożyta; nie zostawicie z niej nic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jedzona będzie; nie zostawicie z niej nic aż do jutra;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ją zjecie; nie zostanie nic do poranku drugiego dnia.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niech będzie spożyta. Nie będziecie z niej nic zostawiać aż do rana.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będzie spożyta, nic z niej nie zostawiajcie do rana.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tym samym dniu. Nie pozostawicie z niej niczego do rana.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zjeść tego samego dnia. Niczego nie możecie zostawić na dzień następny.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tego samego dnia; niczego z niej nie zostawicie aż do rana.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będziesz zarzynał, intencją twoją niech będzie, że oddanie] będzie zjedzone tego samego dnia i że nie zostanie z niego [nic] do rana.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тім дні зїсться, не оставите з мяса до ранку.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tego samego dnia; nie zostawicie z niej nic do rana;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zjeść w tym samym dniu. Nic z niej nic wolno wam pozostawić do rana.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2024-04-27T21:36:06Z</dcterms:modified>
</cp:coreProperties>
</file>