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bezcześćcie mojego świętego imienia, tak abym pozostawał święty wśród synów Izraela — Ja, JAHWE, jestem Tym, który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bo będę uświęcony pośród synów Izraela. Ja jestem JAHWE, który was uświęca;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plugawcie imienia mego świętego, abym był poświęcony w pośrodku synów Izraelskich. Ja Pan, który was poświęcam;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imienia mego świętego, abych był święcon w pośrzodku synów Izraelowych. Ja, JAHWE, który was poświącam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imienia. Okazuję moją świętość pośród Izraelitów. Ja jestem Pan,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świętego imienia mojego, abym był uświęcony pośród synów izraelskich; Jam jest Pan,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Imienia, abym był uświęcony pośród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zbezcześcić mojego świętego imienia, gdyż pragnę być święty wśród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mego świętego Imienia, abym był święcony wśród synów Izraela, Ja, Jahwe,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bezcześcić Mojego świętego Imienia. I będę uświęcony pośród synów Jisraela. Ja jestem Bóg, który was uświęca,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опоганите святого імя, і освячуся посеред синів ізраїльських. Я Господь, що освячує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Mojego świętego Imienia, bym był święcony wśród synów Israela; Ja jestem WIEKUISTY, który was uświęcam;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bezcześcić mojego świętego imienia, a ja mam być uświęcany pośród synów Izraela. Jam jest JAHWE, który was uświęca,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2024-04-27T19:41:45Z</dcterms:modified>
</cp:coreProperties>
</file>