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(Kapłani) będą więc przestrzegali mojego nakazu, aby nie obciążyć się grzechem i nie umrzeć z jego powodu przez to, że coś zbezcześcili – Ja jestem JAHWE, który ich uświęca.*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11:1-47&lt;/x&gt;; &lt;x&gt;30 13:1-59&lt;/x&gt;; &lt;x&gt;30 15:1-33&lt;/x&gt;; &lt;x&gt;30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2024-04-27T20:21:07Z</dcterms:modified>
</cp:coreProperties>
</file>