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wśród synów Izraela syn pewnej Izraelitki, który był też synem pewnego Egipcjanina. I pokłócili się w obozie – syn tej Izraelitki z jakimś Izraelitą.*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2024-05-06T14:11:11Z</dcterms:modified>
</cp:coreProperties>
</file>