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Swych pieniędzy nie dasz na odsetki, ani żywności, by odebrać jej więcej.*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odebrać więcej, </w:t>
      </w:r>
      <w:r>
        <w:rPr>
          <w:rtl/>
        </w:rPr>
        <w:t>מַרְּבִית</w:t>
      </w:r>
      <w:r>
        <w:rPr>
          <w:rtl w:val="0"/>
        </w:rPr>
        <w:t xml:space="preserve"> : wg PS: na lichwę, </w:t>
      </w:r>
      <w:r>
        <w:rPr>
          <w:rtl/>
        </w:rPr>
        <w:t>תַרְּבִית</w:t>
      </w:r>
      <w:r>
        <w:rPr>
          <w:rtl w:val="0"/>
        </w:rPr>
        <w:t xml:space="preserve"> , por. w. 36.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22:25&lt;/x&gt;; &lt;x&gt;50 23:19-20&lt;/x&gt;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2024-05-04T12:09:04Z</dcterms:modified>
</cp:coreProperties>
</file>