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wami, od nich nabywajcie i od ich rodzin, które są z wami, których urodzili w waszej ziemi, i niech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Możesz ich też nabywać spośród synów osiedleńców mieszkających wśród was. Nabywajcie ich od nich, od ich rodzin zamieszkałych wśród was, spośród tych, których urodzili w waszym kraju.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spośród synów przybyszów mieszkających wśród was będziecie kupować i z potomstwa tych, którzy są z wami, urodzonych w waszej ziemi.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też syny przychodniów mieszkających między wami kupować będziecie, i z potomstwa tych, którzy są z wami, które spłodzili w ziemi waszej, a ci będą wam za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przychodniów, którzy gościami są u was abo którzy się z nich urodzą w ziemi waszej; te będziecie mieć za sługi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przybyszów osiadłych wśród was, przybyszów i potomków ich, urodzonych w waszym kraju. Ci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spośród synów osiedleńców mieszkających z wami kupujcie ich i spośród ich potomków, którzy są z wami, których zrodzili w waszej ziemi. Oni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także kupowali dzieci cudzoziemców osiadłych wśród was oraz od tych rodów, które są pośród was, bo urodzili się w waszym kraju. Oni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mogli kupować także dzieci od cudzoziemców, którzy zamieszkają wśród was, oraz od tych rodzin, które już mieszkają wśród was, bo urodzili się w waszym kraju. Ci niewolnicy będą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też nabywać dzieci przybyszów, którzy zamieszkali u was, a także ich potomków, którzy żyją pośród was, a których tamci zrodzili w waszym kraju. Będą oni stanowili waszą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z obcych przybyszów mieszkających z wami możecie nabyć, z ich rodzin, które są z wami, którzy się urodzili w waszej ziemi i będą dla was jak 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синів поселенців, що є між вами, з цих купите і від їхніх кревних, які будуть у вашій землі, вони будуть вам в посілість.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także kupować spośród dzieci przesiedleńców, którzy przy was mieszkają oraz z ich plemienia, które u was mieszka, które zrodzili na waszej ziemi; oni także mogą być waszą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spośród synów osiedleńców, którzy przebywają u was jako przybysze – możecie kupować spośród nich, jak również spośród ich rodzin, które są u was, tych, którzy się im urodzili w waszej ziemi; i staną się waszą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2024-05-04T17:21:58Z</dcterms:modified>
</cp:coreProperties>
</file>