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dacie Mi* się pouczyć, lecz będziecie postępować wobec Mnie przekornie,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 : w 11QpaleoLev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2024-05-04T01:06:12Z</dcterms:modified>
</cp:coreProperties>
</file>