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deszcze w ich czasie* i ziemia wyda swój plon, a polne drzewa swój owoc.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ześlę wam deszcze we właściwym dla nich czasie, ziemia wyda swój plon, a drzewa pól swe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ześlę wam deszcze we właściwym czasie i ziemia wyda swój plon, i drzewa polne wydadzą swój owoc;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wam deszcz czasu swego, i wyda ziemia urodzaj swój, i drzewa polne wydadzą owoc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da urodzaj swój i owocu drzewa pełne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deszcz w swoim czasie, ziemia będzie przynosić plony, drzewo polne wyda owoc,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deszcze w swoim czasie właściwym, a ziemia dawać będzie swój plon i drzewo polne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 w swoim czasie, ziemia przyniesie swój plon, a drzewo polne wyda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was opadami w porach deszczowych. Ziemia wyda wtedy plon, a polne drzewa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wam deszcze we właściwym czasie; ziemia wyda swój plon, a drzewa na polu swoje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 dam wam wasze deszcze we [właściwym] czasie i ziemia wyda swój urodzaj, i [w przyszłości nawet] drzewo pola, [które nie owocuje], wyda swój owoc.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дощ у свій час, і земля дасть свої плоди, і дерева рівнин віддадуть свої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 wam deszcz w swoim czasie; ziemia wyda swój plon, a drzewo polne wyda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deszcze we właściwym czasie i ziemia wyda swój urodzaj, a drzewo polne wyda swój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Deszczu oczekiwano jesienią po zasiewie (październik/listopad) i przed żniwami (marzec/kwiecień).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2024-05-03T22:53:57Z</dcterms:modified>
</cp:coreProperties>
</file>